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71"/>
        <w:gridCol w:w="50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przybywa ― Jezus z ― Galilei nad ― Jordan do ― Jana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zostać zanurzonym przez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przybywa Jezus z Galilei nad Jordanem do Jana by zostać zanurzonym przez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przybył z Galilei* nad Jordan, do Jana, aby dać się ochrzcić przez 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przybywa Jezus z Galilei nad Jordan do Jana, (by) zostać zanurzonym przez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przybywa Jezus z Galilei nad Jordanem do Jana (by) zostać zanurzonym przez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z Galilei nad Jordan przybył do Jana Jezus. Chciał być przez niego ochrzczony.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przyszedł z Galilei nad Jordan do Jana, aby być przez niego ochrzczonym.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Jezus przyszedł od Galilei nad Jordan do Jana, aby był ochrzczony od niego;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Jezus przyszedł do Galilejej do Jordanu do Jana, aby był ochrzczon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przyszedł Jezus z Galilei nad Jordan do Jana, żeby przyjąć od niego chrzest.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przyszedł Jezus z Galilei nad Jordan, do Jana, aby się dać ochrzcić przez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przyszedł z Galilei nad Jordan do Jana, żeby Go ochrzcił.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przyszedł z Galilei do Jana nad Jordan, aby przyjąć od niego chrzest.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przybył do Jana nad Jordan Jezus z Galilei, aby od niego przyjąć chrzest.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to przyszedł Jezus z Galilei nad Jordan, aby dać się ochrzcić.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przychodzi z Galilei nad Jordan do Jana, aby przyjąć chrzest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приходить Ісус з Галилеї на Йордан до Івана, щоб хреститися від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staje się obok-przeciw Iesus od Galilai aktywnie na Iordanes istotnie intymnie do Ioannesa z powodu tego które skłoniło zostać zanurzonym pod przewodnictwem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przychodzi z Galilei, nad Jordan, do Jana, by przez niego zostać zanurzonym.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nad Jarden przyszedł z Galil Jeszua, aby Go Jochanan zanurzył.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przyszedł z Galilei nad Jordan do Jana, żeby zostać przez niego ochrzczonym.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Jezus opuścił Galileę i przyszedł nad Jordan, aby Jan mógł Go ochrzcić.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2024-05-19T02:23:34Z</dcterms:modified>
</cp:coreProperties>
</file>