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2"/>
        <w:gridCol w:w="3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ani nawet Salomon w całej ― chwale swej nie ubierał się jak jedna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Nawet Salomon* w całej swojej chwale nie odziewał się tak, jak jedna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ani Salomon w całej chwale jego odział się jak jedna (z)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(z)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2024-05-20T20:26:30Z</dcterms:modified>
</cp:coreProperties>
</file>