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3"/>
        <w:gridCol w:w="3207"/>
        <w:gridCol w:w="4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poczniesz w łonie i urodzisz syna i nazwiesz imię Jego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poczniesz w łonie* i urodzisz syna, i nadasz Mu imię Jezus.**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poczniesz w łonie i urodzisz syna, i nazwiesz imię jego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poczniesz w łonie i urodzisz syna i nazwiesz imię Jego Jezus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16:11&lt;/x&gt;; &lt;x&gt;70 13:3&lt;/x&gt;; &lt;x&gt;290 7:14&lt;/x&gt;; &lt;x&gt;470 1:23&lt;/x&gt;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1:21&lt;/x&gt;; &lt;x&gt;490 2:21&lt;/x&gt;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2024-05-16T15:35:14Z</dcterms:modified>
</cp:coreProperties>
</file>