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0"/>
        <w:gridCol w:w="5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sprawiedliwi oboje przed Bogiem chodzący we wszystkich przykazaniach i przepisach Pana nienaganni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zaś byli sprawiedliwi* wobec Boga, nienaganni,** postępujący według wszystkich przykazań*** i ustaw Pana.****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sprawiedliwi oboje przed Bogiem, chodzący we wszystkich przykazaniach i (w) przepisach Pana nienaganni.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sprawiedliwi oboje przed Bogiem chodzący we wszystkich przykazaniach i przepisach Pana nienaganni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6:9&lt;/x&gt;; &lt;x&gt;10 7:1&lt;/x&gt;; &lt;x&gt;490 1:75&lt;/x&gt;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9:4&lt;/x&gt;; &lt;x&gt;560 5:27&lt;/x&gt;; &lt;x&gt;570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5:33&lt;/x&gt;; &lt;x&gt;230 119:1&lt;/x&gt;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 byli to ludzie bezgrzeszni, lecz pobożni i prawi wg &lt;x&gt;10 6:8&lt;/x&gt;; &lt;x&gt;50 28:9&lt;/x&gt;. Warto w tym kontekście zauważyć bezpłodność Elżbiety, por. &lt;x&gt;30 20:20-21&lt;/x&gt;; &lt;x&gt;300 22:30&lt;/x&gt;.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2024-05-19T07:09:36Z</dcterms:modified>
</cp:coreProperties>
</file>