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1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nam Róg Zbawienia* ** w domu swego sługi Dawida,***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róg wybawienia nam w domu Dawida sługi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nam Róg Wybawienia z rodu swego sługi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róg zbawienia w domu Dawida, swego 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wystawił nam róg zbawienia w domu Dawida, sługi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róg zbawienia nam w domu Dawida, służebnika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 zbawczą nam wzbudził w domu sługi swego,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mocarnego Zbawiciela w domu Dawida, sługi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moc zbawczą w domu swego sługi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potężnego Zbawcę w domu swojego sługi,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umieścił dla nas Róg Ocalenia w rodzie Dawida, swojego sługi,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Wzbudził nam potężnego Zbawcę z rodu swego sługi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Zbawiciela z domu swojego sługi,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підніс нам ріг порятунку в оселі свого слуги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w górę róg środka ocalenia nam w rodowym domu Dauida, posługującego chłopaka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domu swojego sługi Dawida wzniósł nam róg zbawienia,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wzbudzając nam potężnego Wyzwoliciela, który jest potomkiem Jego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w domu Dawida, swego sługi, Róg wybawienia,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[69-70]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jak niegdyś obiecał przez swoich świętych proroków, posłał potężnego Zbawiciela z rodu króla Dawida, swojego sługi.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wzniósł (...) Zbawienia : ἤγειρεν κέρας σωτηρίας ἡμῖν, idiom hbr.: dał nam Zbawcę.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&lt;x&gt;100 22:3&lt;/x&gt;; &lt;x&gt;230 18:3&lt;/x&gt;; &lt;x&gt;230 132:17&lt;/x&gt;; &lt;x&gt;490 1:77&lt;/x&gt;; &lt;x&gt;490 2:30&lt;/x&gt;; &lt;x&gt;510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11:1&lt;/x&gt;; &lt;x&gt;300 23:5&lt;/x&gt;; &lt;x&gt;300 33:15&lt;/x&gt;; &lt;x&gt;490 1:32&lt;/x&gt;; 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2024-05-16T17:10:18Z</dcterms:modified>
</cp:coreProperties>
</file>