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Spójrz, położyłem przed wami tę ziemię. Wejdźcie i posiądźcie (ją) – tę ziemię, którą JAHWE przysiągł* dać waszym ojcom: Abrahamowi, Izaakowi i Jakubowi – im** i ich potomstwu po nich.***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Spójrzcie, położyłem tę ziemię przed wami. Wejdźcie i weźcie ją w posiadanie — tę ziemię, którą JAHWE przysiągł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dać waszym ojcom: Abrahamowi, Izaakowi i Jakubowi — im i ich potomstwu po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położyłem przed wami tę ziemię. Wejdźcie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niej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weźcie w posiadanie tę ziemię, którą JAHWE przysiągł dać waszym ojcom: Abrahamowi, Izaakowi i Jakubowi oraz ich potomstwu po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dałem wam tę ziemię; wnijdźcież a posiądźcie tę ziemię, o którą przysiągł Pan ojcom waszym, Abrahamowi, Izaakowi i Jakóbowi, iż im ją dać miał, i nasieniu ich po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prawi, dałem wam, wnidźcie a posiądźcie ją, o którą przysiągł JAHWE ojcom waszym, Abrahamowi, Izaakowi i Jakobowi, żeby ją dał im i nasieniu ich po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Patrzcie, wydaję wam ten kraj. Idźcie, posiądźcie tę ziemię, którą Pan poprzysiągł dać Abrahamowi, Izaakowi, Jakubowi, a po nich ich potomstwu.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przekazałem wam tę ziemię, która jest przed wami. Wejdźcie do niej i weźcie w posiadanie tę ziemię, którą Pan przysiągł dać waszym ojcom, Abrahamowi, Izaakowi, i Jakubowi oraz ich potomstwu po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Spójrz! Daję wam ten kraj, idźcie i weźcie w posiadanie ziemię, którą JAHWE poprzysiągł dać waszym ojcom: Abrahamowi, Izaakowi i Jakubowi, a po nich ich potomstwu.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Patrzcie, daję wam ten kraj». Idźcie więc i weźcie go w posiadanie, bo JAHWE przysiągł dać go waszym ojcom, Abrahamowi, Izaakowi i Jakubowi, a po nich ich potomstwu.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Spójrz! Oddaję wam ten kraj! Idźcie i zawładnijcie tym krajem, który Jahwe poprzysiągł dać waszym ojcom, Abrahamowi, Izaakowi i Jakubowi, a po nich ich potomkom.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Patrzcie, już wydałem wam tę ziemię! [Wystarczy, że] wejdziecie i weźmiecie w posiadanie ziemię, którą Bóg przysiągł Awrahamowi, Jicchakowi i Jaakowowi, że da ją im i ich potomstwu po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Гляньте передав Я перед вами землю; ввійшовши, унаслідуйте землю, яку поклявся Я вашим батькам, Авраамові і Іссакові і Якову, їм дати і їхньому насіню з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oddaję wam tą ziemię. Więc idźcie oraz zdobądźcie ziemię, o której WIEKUISTY zaprzysiągł waszym ojcom Abrahamowi, Ic'hakowi i Jakóbowi, że im ją odda; a po nich także ich potomstwu.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kładę tę ziemię przed wami. Wejdźcie i posiądźcie ziemię, co do której JAHWE przysiągł waszym ojcom, Abrahamowi, Izaakowi i Jakubowi, że da ją im oraz ich potomstwu po nichʼ.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JHWH przysiągł, </w:t>
      </w:r>
      <w:r>
        <w:rPr>
          <w:rtl/>
        </w:rPr>
        <w:t>נִׁשְּבַע יְהוָה</w:t>
      </w:r>
      <w:r>
        <w:rPr>
          <w:rtl w:val="0"/>
        </w:rPr>
        <w:t xml:space="preserve"> : wg PS: przysiągłem, </w:t>
      </w:r>
      <w:r>
        <w:rPr>
          <w:rtl/>
        </w:rPr>
        <w:t>נׁשבעְּתִי</w:t>
      </w:r>
      <w:r>
        <w:rPr>
          <w:rtl w:val="0"/>
        </w:rPr>
        <w:t xml:space="preserve"> , pod.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im : brak w PS.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15:18-21&lt;/x&gt;; &lt;x&gt;10 26:4&lt;/x&gt;; &lt;x&gt;10 28:13&lt;/x&gt;; &lt;x&gt;10 35:12&lt;/x&gt;; &lt;x&gt;50 6:10&lt;/x&gt;; &lt;x&gt;50 9:5&lt;/x&gt;; &lt;x&gt;50 29:13&lt;/x&gt;; &lt;x&gt;50 30:20&lt;/x&gt;; &lt;x&gt;50 34:4&lt;/x&gt;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2024-05-19T05:30:32Z</dcterms:modified>
</cp:coreProperties>
</file>