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4"/>
        <w:gridCol w:w="3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― dwaj uczniowie jego mówiącego i zaczęli towarzyszyć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go mówiącego (te słowa), ci dwaj jego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dwaj uczniowie go mówiącego i (zaczęli) towarzyszyć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obaj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 ci dwaj uczniowie, jak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 go oni dwaj uczniowie mówiącego, i 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 uczniowie mówiącego, i 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uczniowie usłyszeli, jak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owi dwaj uczniowie, usłyszawszy jego słowa,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dwaj uczniowie usłyszeli, jak to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usłyszeli, jak mówił,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dwaj jego uczniowie usłyszeli te słowa, poszli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dwaj uczniowie Jana to usłyszeli, poszli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usłyszeli, jak to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це обидва його учні, як він казав - і пішли за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ci dwaj uczniowie jego gadającego i wdrożyli się Iesusowi.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mówił, usłyszeli go ci dwaj uczniowie, więc podążyli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dwaj talmidim usłyszeli, co powiedział, i poszli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dwaj uczniowie usłyszeli, jak mówił, i poszli na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 to i poszli za 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2024-05-21T11:52:18Z</dcterms:modified>
</cp:coreProperties>
</file>