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5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z początku ― brata ― jego Szymona i mówi mu: Znaleźliśmy ― Mesjasza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znaczeniu Pomazańca).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powiedział mu: Znaleźliśmy Mesjasza* – co, przetłumaczone, znaczy: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najpierw brata własnego Szymona i mówi mu: Znaleźliśmy Mesjasza (co jest przetłumaczane Pomazaniec).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2024-05-15T00:53:15Z</dcterms:modified>
</cp:coreProperties>
</file>