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8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za owce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dobry pasterz; dobry pasterz duszę swoję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dobry. Dobry pasterz duszę swą daje za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pasterz. Dobry pasterz życie swoje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poświęca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Dobry pasterz życie swoje oddaje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dać życie i to w obfitości. Ja jestem dobrym pasterzem. Dobry pasterz odda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пастир. Добрий пастир кладе свою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wiadomy pasterz, ten dogodny; pasterz dogodny duszę swoją kładzie w obronie powyżej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 pasterz. Dobry pasterz składa swe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pasterzem; wspaniały pasterz daje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który oddaje życie za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2024-05-21T23:02:57Z</dcterms:modified>
</cp:coreProperties>
</file>