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2"/>
        <w:gridCol w:w="4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― Ojciec poświęcił i wysłał na ― świat, wy mówicie, że: Bluźnisz, gdyż powiedziałem: Synem ― Boga 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Ojciec poświęcił i wysłał na świat wy mówicie że bluźnisz gdyż powiedziałem Syn Boga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Tego, którego Ojciec poświęcił* i posłał na świat,** wy mówicie: Bluźnisz, dlatego że powiedziałem: Jestem Synem Boga?***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(o tym) którego Ojciec uświęcił i wysłał na świat, wy mówicie, że: Bluźnisz, bo powiedziałem: Synem Boga 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Ojciec poświęcił i wysłał na świat wy mówicie że bluźnisz gdyż powiedziałem Syn Boga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1:5&lt;/x&gt;; &lt;x&gt;500 6:69&lt;/x&gt;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3:17&lt;/x&gt;; &lt;x&gt;690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5:17&lt;/x&gt;; &lt;x&gt;500 6:69&lt;/x&gt;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2024-05-21T17:11:59Z</dcterms:modified>
</cp:coreProperties>
</file>