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5614"/>
        <w:gridCol w:w="2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uwierzyło w Niego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uwierzyli w niego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8:30&lt;/x&gt;;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2024-05-19T02:25:22Z</dcterms:modified>
</cp:coreProperties>
</file>