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96"/>
        <w:gridCol w:w="2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― Jezus: Zmartwychwstanie ― brat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powstanie brat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 niej: Zmartwychwstanie twój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(Zmartwych)wstanie brat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powstanie brat twój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2024-05-15T07:19:08Z</dcterms:modified>
</cp:coreProperties>
</file>