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543"/>
        <w:gridCol w:w="2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Rozpłakał się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oczach Jezusa pojawiły się łzy.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Заплакав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Wydzielił łzy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płakał,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ronić łzy.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19:41&lt;/x&gt;; &lt;x&gt;500 12:27&lt;/x&gt;;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2024-05-15T09:53:31Z</dcterms:modified>
</cp:coreProperties>
</file>