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9"/>
        <w:gridCol w:w="2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2024-05-14T04:23:34Z</dcterms:modified>
</cp:coreProperties>
</file>