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16"/>
        <w:gridCol w:w="3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Kochał zaś ― Jezus ― Martę i ― siostrę jej i ―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Jezus Martę i siostrę jej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umiłował Martę i siostrę jej,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siostrę jej, Marią,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miłował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Martę, jej siostrę oraz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lubił Martę i jej siostrę, a także 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kochał Martę, jej siostrę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miłował Martę, jej siostrę i 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Любив Ісус Марту, і сестру її, і Лазаря.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ten Iesus tę Marthę i tę siostrę jej i tego Lazarosa.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umiłował Martę, jej siostrę oraz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kochał Martę i jej siostrę, i El'azara,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oraz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bardzo kochał całą trójkę: Martę, jej siostrę—Marię oraz Łazarza.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2024-05-19T14:00:12Z</dcterms:modified>
</cp:coreProperties>
</file>