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5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postanowili zabić także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naradzali się naczelni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zabić również Łazarza;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przedniejsi kapłani, żeby i Łazarza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umyślili przedniejszy kapłani, żeby i Łazarza zabili,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naradzali się, aby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tymczasem uchwalili, że i Łazarza zabiją,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postanowili zabić również Łazarza,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змовилися, щоб і Лазаря вбити,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Uradzili sobie zaś prapoczątkowi kapłani aby i Lazarosa zabiliby,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zdecydowali, aby także 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postanowili wtedy pozbyć się również 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naradzali się, żeby zabić także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postanowili zabić również Łazarza,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2024-05-19T04:48:45Z</dcterms:modified>
</cp:coreProperties>
</file>