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będę prosić ― Ojca, a innego Opiekuna da wam, aby był z wami na ― 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będę prosił Ojca, a (On) da wam innego Opiekuna,* ** aby był z wami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poproszę Ojca i innego pocieszyciela* da wam, aby z wami na wiek był.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poproszę Ojca i innego Opiekuna da wam aby pozostałby z wami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ozn. też orędownika, rzecznika, protektora i obrońcę.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&lt;x&gt;500 16:7&lt;/x&gt;;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Obrońcę.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2024-05-20T23:28:51Z</dcterms:modified>
</cp:coreProperties>
</file>