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94"/>
        <w:gridCol w:w="3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wam powiedziałem, gdy przebywałem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u was mieszkając.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u was mieszkając.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przebywając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 z wami przebywając.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to, przebywając jeszcze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wam powiedziałem, będąc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wam mówię, póki jestem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powiedziałem wam, będąc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сказав я вам, перебуваючи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zagadałem wam u-przy was pozostając;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te rzeczy, póki jeszcze jestem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to wam,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teraz, dopóki jestem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2024-05-21T16:27:02Z</dcterms:modified>
</cp:coreProperties>
</file>