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00"/>
        <w:gridCol w:w="2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 u was pozostając.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u was pozostając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wam powiedziałem, przebywając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rzekłem wam u was pozostając.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u was pozostając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2024-05-22T02:05:45Z</dcterms:modified>
</cp:coreProperties>
</file>