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wtrącił: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Panie! ukaż nam Ojca, a dosyć nam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ukaż nam Ojca, a dosyć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pokaż nam Ojca, a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poprosił: „Panie, pokaż nam Ojca, a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Niego Filip: „Panie, pokaż nam Ojca, a to nam wystarczy”.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Filip: - Panie, pokaż nam Ojca, więcej nam nie potrzeba.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- Panie, pokaż nam Ojca i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Пилип: Господи, покажи нам Батька - і цього нам вистачить.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Filippos: Utwierdzający panie, okaż nam tego ojca, i wystarcza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Ojca, a 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"Panie, pokaż nam Ojca, a to nam wystarczy".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rzekł do niego: ”Panie, pokaż nam Ojca i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pokaż nam Ojca, a to nam wystarczy—rzekł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2024-05-16T17:46:26Z</dcterms:modified>
</cp:coreProperties>
</file>