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― prawdzie: ― Słowo ―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ich* w prawdzie;** Słowo Twoje jest prawdą.***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][**Za 𝔓 66 (200) A B; Twojej, σου, dod.: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 w os;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poświęć ich w prawdzie, ἁγίασον αὐτοὺς ἐν τῇ ἀληθείᾳ, tj. niech będą skupieni na prawdzie, lub: poświęć ich za sprawą prawdy, tj. niech dzięki Twojemu Słowu ich życie skupia się wokół Twoich spraw, tj. spraw ewangelizacji świata (w. 18;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230 119:160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6:63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w prawdzie. Słowo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2024-05-21T15:45:12Z</dcterms:modified>
</cp:coreProperties>
</file>