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3"/>
        <w:gridCol w:w="5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tych zaś proszę tylko, ale i za ― wierzących poprzez ― słowo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tych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nie tylko za nimi,* ale i za tymi, którzy dzięki ich słowu** będą wierzyć we Mnie,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co do tych zaś proszę jedynie, ale i co do wierzących z powodu słowa ich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 tych zaś proszę jedynie ale i o (tych) którzy uwierzą przez słowo ich we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Wstawiam się nie tylko za nimi, ale także za tymi, którzy dzięki ich słowu będą wierzyć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i za tymi, którzy przez ich słowo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tylko za tymi proszę, lecz i za onymi, którzy przez słowo ich uwierzą w 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ale i za tymi, którzy przez słowo ich uwierzą w 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nimi proszę, ale i za tymi, którzy dzięki ich słowu będą wierzyć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tylko za nimi proszę, ale i za tymi, którzy przez ich słowo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proszę jedynie za nimi, ale także za tymi,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nie tylko za nimi, lecz także za tymi, którzy uwierzą we Mnie dzięki ich nauczaniu,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nie tylko za tymi tu proszę, lecz i za tymi, którzy dzięki ich słowu uwierzą we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nie tylko za nich się modlę, ale także za tych, którzy dzięki ich słowu uwierzą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nimi proszę, lecz także za tymi, którzy wierzą we Mnie dzięki ich nauczaniu.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за них же тільки благаю, а й за тих, що повірять у мене через їхнє слово,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około tych właśnie zaś wzywam do uwyraźnienia się wyłącznie jedynie, ale i około tych wtwierdzających jako do rzeczywistości przez-z odwzorowanego wniosku ich do 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tylko za nich proszę, ale i za tych, co wierzą we mnie przez ich słowa;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i za tych, którzy złożą we mnie ufność z powodu ich słowa,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”Proszę nie tylko za nimi, lecz także za tymi, którzy dzięki ich słowu uwierzą we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nie tylko za nich, ale także za tych, którzy dzięki ich słowom uwierzą 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2024-05-21T02:46:20Z</dcterms:modified>
</cp:coreProperties>
</file>