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7"/>
        <w:gridCol w:w="5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Piłat: Czy ja Judejczykiem jestem? ― Naród ― Twój i ― arcykapłani wydali Ciebię mi;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Ciebie;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Piłat: Czyż ja Judejczykiem jestem? Naród twój i arcykapłani wydali cię mi.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 czy ja Judejczyk jestem naród twój i arcykapłani wydali Ciebie mi co uczyniłeś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na to: Czy ja jestem Żydem? Twój naród i arcykapłani wydali mi Ciebie. Co zrobiłeś?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odpowiedział: Czy ja jestem Żydem? Twój naród i naczelni kapłani wydali mi ciebie. Cóż więc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Żyd? Naród twój i przedniejsi kapłani podali mi cię; cóżeś wżdy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Azażem ja jest Żyd? Naród twój i nawyższy kapłani podali mi cię: coś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odparł: Czy ja jestem Żydem? Naród twój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Naród twój i 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powiedział: Czy ja jestem Żydem? Twój naród i arcykapłani wydali mi Ciebie.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powiedział: „Czyż ja jestem Żydem? To Twój naród i wyżsi kapłani wydali mi Ciebie. Co zrobiłeś?”.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odrzekł: „Czy ja jestem Judejczykiem? Twój naród i arcykapłani wydali mi Ciebie. Coś zrobił?”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Piłat: - Czy ja jestem Żydem? Twój naród i arcykapłani postawili cię przed moim sądem. Co takiego zrobiłeś?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Królestwo moje nie jest z tego świata. Gdyby moje królestwo było z tego świata, słudzy moi walczyliby, abym nie został wydany Judejczykom, a przecież moje królestwo nie jest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вів далі: Хіба я юдей? Твій рід і архиєреї видали тебе мені; що ти зробив?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ten Pilatos: Czy jakoś ja Judajczyk jestem? Ten z natury wzajemnie razem żyjący naród, ten twój własny, i prapoczątkowi kapłani przekazali cię mnie. Co uczyniłeś?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Piłat: Czy ja jestem Żydem? Twój naród oraz arcykapłani wydali mi ciebie; co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"Czy ja jestem Żydem? Twój własny naród i główni kohanim oddali cię w moje ręce. Co uczyniłeś?".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odrzekł: ”Czyż ja jestem Żydem? Twój własny naród i naczelni kapłani wydali mi ciebie. Co uczyniłeś?”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ja jestem Żydem?—odparł Piłat. —To twój naród i jego przywódcy przyprowadzili cię do mnie. Co zrobiłeś?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2024-05-20T23:19:48Z</dcterms:modified>
</cp:coreProperties>
</file>