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2"/>
        <w:gridCol w:w="4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Mu ― Piłat: Mnie nie mówisz? Nie wiesz, że władzę mam uwolnić Cię i władzę mam ukrzyżować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Mu Piłat ze mną nie mówisz nie wiesz że władzę mam ukrzyżować Ciebie i władzę mam uwolnić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zatem powiedział: Ze mną nie chcesz rozmawiać? Czyżbyś nie wiedział, że mam władzę Cię wypuścić i mam władzę Cię ukrzyżować?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mu Piłat: Do mnie nie mówisz? Nie wiesz, ze władzę mam uwolnić cię i władzę mam ukrzyżować cię?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Mu Piłat (ze) mną nie mówisz nie wiesz że władzę mam ukrzyżować Ciebie i władzę mam uwolnić Ciebie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2024-05-14T08:28:43Z</dcterms:modified>
</cp:coreProperties>
</file>