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żołnierze, i ― ― pierwszego połamali ― golenie i ― innemu ― współukrzyżowanemu 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 ukrzyżowanemu wraz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pierwszego połamali golenie i innego, (tego) razem ukrzyżowanego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2024-05-16T12:21:03Z</dcterms:modified>
</cp:coreProperties>
</file>