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Mnie już — zwrócił się do niej — bo jeszcze nie wstąpiłem do Ojca. Idź raczej do moich braci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 powiedział: Nie dotykaj mnie, bo jeszcze nie wstąpiłem do mego Ojca. Ale idź do moich braci i powiedz im: Wstępuję do mego Ojca i waszego Ojca,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Boga,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się mnie, bom jeszcze nie wstąpił do Ojca mego; ale idź do braci moich, a powiedz im: Wstępuję do Ojca mego i Ojca waszego, i 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 tykaj się mnie, bom jeszcze nie wstąpił do Ojca mego. Ale idź do braciej mojej a powiedz im: Wstępuję do Ojca mojego i Ojca waszego,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 zatrzymuj Mnie, jeszcze bowiem nie wstąpiłem do Ojca. Natomiast udaj się do moich braci i powiedz im: Wstępuję do Ojca mego i Ojca waszego oraz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mnie, bo jeszcze nie wstąpiłem do Ojca; ale idź do braci moich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Nie dotykaj Mnie, bo nie wstąpiłem jeszcze do Ojca. Idź do Moich braci i powiedz im: Wstępuję do Mojego Ojca i waszego Ojca, do Mojego Boga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jednak: „Nie dotykaj Mnie. Ponieważ nie wstąpiłem jeszcze do Ojca. Idź natomiast do moich braci i powiedz im: «Wstępuję do mojego Ojca i waszego Ojca, mojego Boga i 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dotykaj mnie, bo jeszcze nie wstąpiłem do Ojca. Idź do moich braci i powiedz im: Wstępuję do Ojca mojego i Ojca waszego, do Boga mojego i Boga waszego”.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tykaj się mnie; abowiemem jeszcze nie wstąpił do Ojca mego; ale idź do braciej mojej, i powiedz im: Wstępuję do Ojca mojego, i Ojca waszego, i Boga mego,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mówi: - Nie zatrzymuj Mnie, bo jeszcze nie wstąpiłem do Ojca. Ale idź do moich braci i powiedz im, że wstępuję do Ojca mego i Ojca waszego, do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доторкайся до мене, бо ще не зійшов я до [мого] Батька: іди до моїх братів і скажи їм: іду до мого Батька і вашого Батька, до мого Бога і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Nie należące do mnie dotykając przyczepiaj sobie zarzewie, jeszcze nie bowiem trwale wstąpiłem w górę istotnie do wiadomego ojca. Wyprawiaj się zaś istotnie do wiadomych braci moich i rzeknij im: Wstępuję w górę istotnie do wiadomego ojca mojego i ojca waszego, i boga mojego i boga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dotykaj mnie, bo jeszcze nie wstąpiłem do mego Ojca; ale idź do moich braci i im powiedz: Wstępuję do mego Ojca i do waszego Ojca mojego Boga oraz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"Przestań mnie obejmować - powiedział do niej Jeszua - bo jeszcze nie wróciłem do Ojca. Ale idź do moich braci i powiedz im, że wracam do mojego Ojca i waszego Ojca, do mojego Boga i waszego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”Przestań się mnie kurczowo trzymać. Jeszcze bowiem nie wstąpiłem do Ojca. Ale idź do moich braci i powiedz im: ʼWstępuję do Ojca mego i do Ojca waszego oraz do Boga mego i Boga waszegoʼ”.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zatrzymuj Mnie—rzekł Jezus. —Jeszcze nie wstąpiłem do Ojca. Idź natomiast do moich braci i powiedz im: Idę do mojego Ojca i do waszego Ojca, do mojego Boga i do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2024-05-21T18:50:00Z</dcterms:modified>
</cp:coreProperties>
</file>