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6"/>
        <w:gridCol w:w="4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2024-05-21T04:05:47Z</dcterms:modified>
</cp:coreProperties>
</file>