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jak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ukazał się swoim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już trzeci raz ukazał się Jezus uczniom swoim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okazał się Jezus uczniom swoim, powstawszy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od chwili, gdy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ukazał się Jezus uczniom swoim po wzbudzeniu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Pan objawił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 po zmartwychwstaniu objawił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po raz trzeci po zmartwychwstaniu ukazał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ukazał się Jezus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втретє з'явився Ісус учням після воскресіння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już po raz trzeci został ujawniony niewiadomy Iesus uczniom wzbudzony w górę z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swoim uczniom, kiedy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gdy Jeszua ukazał się talmidim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wskrzeszeniu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już po raz trzeci od czasu swojego zmartwychwstania, Jezus ukazał się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2024-05-15T16:30:25Z</dcterms:modified>
</cp:coreProperties>
</file>