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Rzućcie ku ― prawej części ― łodzi ― sieć, a znajdziecie. Rzucili więc, i już nie ją wyciągnąć mogli od ― wielkiej liczby ―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powiedział: Zarzućcie sieć z prawej strony łodzi, a znajdziecie. Zarzucili więc i nie mogli jej już wyciągnąć z powodu mnóstwa ryb.*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Rzućcie z prawej części łodzi sieć.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znajdziecie Rzucili więc, i już nie ją wyciągnąć mieli siłę od mnogości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2024-05-21T04:54:50Z</dcterms:modified>
</cp:coreProperties>
</file>