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3"/>
        <w:gridCol w:w="4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― ziemskie powiedziałem wam i nie wierzycie, jak jeśli powiem wam ― niebiańskie uwierzycie?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 ziemskich sprawach powiedziałem wam a nie wierzycie to jak jeśli powiedziałbym wam o niebiańskich uwierzycie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powiedziałem wam o ziemskich sprawach i nie wierzycie, to jak uwierzycie, jeśli wam powiem o niebieskich?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ziemskie powiedziałem wam i nie wierzycie, jak, jeśli powiem wam niebieskie, uwierzycie?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(o) ziemskich sprawach powiedziałem wam a nie wierzycie to, jak jeśli powiedziałbym wam (o) niebiańskich uwierzycie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2024-05-04T23:04:01Z</dcterms:modified>
</cp:coreProperties>
</file>