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1"/>
        <w:gridCol w:w="5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więc ― chleby ― Jezus i podziękowawszy rozdał ― leżącym, podobnie i z ― rybkami,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wziął chleby, podziękował* i rozdał siedzącym, podobnie (postąpił) z rybami – (dał) tyle, ile chcieli.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chleby Jezus i dzięki uczyniwszy rozdał leżącym, podobnie i z rybek,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zaś chleby Jezus i podziękowawszy rozdał uczniom zaś uczniowie leżącym podobnie i z rybkami tyle, ile chcieli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chleb, podziękował Bogu i rozdał siedzącym. Podobnie postąpił z rybami — dał ludziom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wziął te chleby i podziękowawszy, rozdał uczniom, a uczniowie siedzącym. Podobnie i z tych rybek,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one chleby, a podziękowawszy rozdał uczniom, a uczniowie siedzącym; także i z onych rybek, ile jedno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tedy Jezus chleb, a dzięki uczyniwszy, rozdał siedzącym; także i z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wziął chleby i odmówiwszy dziękczynienie, rozdał siedzącym; podobnie uczynił i z rybami, rozdając tyle,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więc chleby i podziękowawszy rozdał uczniom, a uczniowie siedzącym, podobnie i z ryb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odmówił modlitwę dziękczynną i rozdał siedzącym. Podobnie uczynił z rybami i rozdał,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wziął chleby, odmówił modlitwę dziękczynną, a następnie przekazał je siedzącym. Podobnie postąpił z rybami; dał im tyle, ile tylko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wziął te chleby, odmówił modlitwę dziękczynną i kazał rozdać siedzącym; podobnie z tych ryb, ile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wtedy wziął chleby, podziękował Bogu i obdzielił nimi siedzących. Podobnie też uczynił z rybami. Wszyscy najedli się do syta.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najedli, mówi do uczniów: - Zbierzcie resztki, które pozostały, żeby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Ісус хліби і, віддавши хвалу, подав [учням; учні ж] - тим, що розсілися; також і рибу, скільки бажали.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Wziął więc te chleby Iesus i dla łatwo udzieliwszy się łaskawie w podziękowaniu na wskroś rozdał tym leżącym z dołu wstecz do źródła do posiłku, podobnie i z tych potrawek, to które chcieli.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wziął chleby, uczynił podziękowanie i rozdał uczniom, zaś uczniowie leżącym; podobnie i z rybek,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wziął chleby i uczyniwszy b'rachę, dał je wszystkim, którzy tam siedzieli, i podobnie z rybą, tyle,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wziął chleby i złożywszy podziękowania, rozdał półleżącym, podobnie też tyle z małych ryb, ile chcieli.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chleby, podziękował za nie Bogu i polecił rozdać je siedzącym—każdemu tyle, ile chciał. To samo zrobił z rybami.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4:4&lt;/x&gt;; &lt;x&gt;470 14:22-27&lt;/x&gt;; &lt;x&gt;480 6:45-52&lt;/x&gt;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2024-05-19T09:22:32Z</dcterms:modified>
</cp:coreProperties>
</file>