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7"/>
        <w:gridCol w:w="4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― chleby ― Jezus i podziękowawszy rozdał ― leżącym, podobnie i z ― rybkami, ile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zaś chleby Jezus i podziękowawszy rozdał uczniom zaś uczniowie leżącym podobnie i z rybkami tyle ile chcieli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 wziął chleby, podziękował* i rozdał siedzącym, podobnie (postąpił) z rybami – (dał) tyle, ile chcieli.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więc chleby Jezus i dzięki uczyniwszy rozdał leżącym, podobnie i z rybek, ile chcieli.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zaś chleby Jezus i podziękowawszy rozdał uczniom zaś uczniowie leżącym podobnie i z rybkami tyle, ile chcieli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4:4&lt;/x&gt;; &lt;x&gt;470 14:22-27&lt;/x&gt;; &lt;x&gt;480 6:45-52&lt;/x&gt;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2024-05-19T11:04:59Z</dcterms:modified>
</cp:coreProperties>
</file>