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8"/>
        <w:gridCol w:w="4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łodzi, przeprawiali się na drugą stronę ― morza do Kafarnaum. I ciemność już stała się, a jeszcze nie dotarł do nich ―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do łodzi wyruszyli na drugą stronę morza do Kapernaum a ciemność już stała się a nie przyszedł do nich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 do łodzi i wyruszyli na drugi brzeg morza, do Kafarnaum. Ciemność już zapadła, a Jezus jeszcze do nich nie dotarł.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do łodzi (płynęli)* poza morze do Kafarnaum. I ciemność już stała się i jeszcze nie przybył do nich Jezus.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do łodzi wyruszyli na drugą stronę morza do Kapernaum a ciemność już stała się a nie przyszedł do nich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"byli w trakcie przychodzenia".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2024-05-17T19:03:29Z</dcterms:modified>
</cp:coreProperties>
</file>