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4"/>
        <w:gridCol w:w="4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zabrać Go do ― łodzi, a natychmiast stała się ― łódź przy ― ziemi, do której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zaraz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i zaraz stała się łódź przy ziemi, do której (zmierzali)*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 a zaraz łódź stała się do ziemi do której odeszli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wzięli Go do łodzi, a łódź natychmiast przybiła do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go więc chętnie do łodzi i natychmiast łódź przypłynęła do ziemi, do której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go ochotnie do łodzi, a zarazem łódź przypłynęła do ziemi, do której jechali.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tedy wziąć do łodzi, a natychmiast łódź przypłynęła do ziemie, do której jachali.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znalazła się natychmiast przy brzegu, do którego zdążali.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Chętnie więc zabrali go do łodzi, a łódź od razu przybiła do brzegu, do którego 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łodzi, ale łódź zaraz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zabrać do łodzi, ale łódź natychmiast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wziąć Go do łodzi, lecz łódź od razu znalazła się przy brzegu, do którego 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Chcieli więc zabrać go do łodzi, lecz łódź właśnie dobiła do brzegu, dokąd zmierzali.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tłum stojący na brzegu morza zobaczył, że była tam tylko jedna łódka i że Jezus nie wsiadł z uczniami do łodzi, lecz sami uczniowie odpłynęli.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Хотіли взяти його до човна; тим часом човен пристав до берега, куди вони пливли.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więc wziąć go do statku, i prosto z tego - natychmiast stał się ten statek na tej ziemi do której prowadzili się pod tym zwierzchnictwem.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także wziąć do łodzi, a łódź zaraz pojawiła się przy ziemi, do której się posuwali.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chcieli wziąć Go do łodzi, i od razu łódź znalazła się przy brzegu, do którego zmierzali.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chętnie wzięli go do łodzi i zaraz łudź znalazła się przy lądzie, do którego usiłowali dotrzeć.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Chcieli Go wziąć do łodzi, ale okazało się, że właśnie dobijają do brzegu—do miejsca, do którego płynęli.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odchodzący".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2024-05-19T14:10:48Z</dcterms:modified>
</cp:coreProperties>
</file>