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7"/>
        <w:gridCol w:w="4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To jest ― dzieło ― Boga, aby wierzylibyście, w którego wysłał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Tego którego wysłał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powiedział im: To jest dzieło Boga: wierzcie w Tego, którego On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dzieło Boga, aby wierzyliście w (tego) którego wysłał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(Tego), którego wysłał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2024-05-10T20:32:36Z</dcterms:modified>
</cp:coreProperties>
</file>