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ten jest, który zstępuje z nieba i żywot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chleb Boży jest, który z nieba zstąpił i dawa żywot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chlebem Bożym jest Ten, który z nieba zstępuje i życie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to ten, który z nieba zstępuje i daje światu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zstąpił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Bożym chlebem jest Ten, kto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chleb od Boga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Chlebem Bożym jest ten, który przychodzi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-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Божий хліб - це той, що сходить з неба і дає світові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chleb wiadomego boga jest, ten obecnie zstępujący z tego nieba i niewiadome życie organiczne dający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chlebem Boga jest Ten, co zstępuje z niebios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od Boga jest bowiem Ten, który przychodzi z nieba—to On daje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2024-05-16T11:15:43Z</dcterms:modified>
</cp:coreProperties>
</file>