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― Filip: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denarów chlebów nie wystarczy im, aby każdy trochę coś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za dwieście denarów chlebów nie wystarczy im aby każdy z 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 Mu: Chleba za dwieście denarów* nie wystarczy, aby każdy z nich otrzymał choć trochę.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(Za) dwieście denarów chleby nie wystarczają im, aby każdy małe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(za) dwieście denarów chlebów nie wystarczy im aby każdy (z) 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Dwieście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byłoby za mało, aby każdemu z nich dać choć po kawałku.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mu odpowiedział: Za dwieście groszy nie wystarczy dla nich chleba, choćby każdy z nich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groszy chleba nie dosyć im będzie, choćby każdy z nich mało co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groszy chleba nie dosyć im będzie, żeby każdy mało co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chleba, aby każdy z nich mógł choć trochę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dla nich chleba, choćby każdy tylko odrobinę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chleba, aby każdy mógł otrzymać choć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Mu odrzekł: „Chleba za dwieście denarów nie wystarczy, aby każdemu dać tylko kawałek”.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Mu odpowiedział: „Nawet za dwieście denarów nie wystarczy dla nich chleba, by każdy choć trochę otrzymał”.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- I za dwieście denarów nie starczy dla nich, choćby każdy dostał tylko kawałek!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- Za dwieście denarów chleba nie starczy, aby każdy dostał choć trochę!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Пилип: Замало буде хліба за двісті динаріїв, щоб кожний щось трохи одержав.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mu Filippos: Od dwustu denarów chleby nie wystarczają im aby każdy krótkie coś wziąłby.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Nie wystarczą im chleby za dwieście denarów, choćby każdy wziął coś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"Połowa rocznych zarobków nie wystarczyłaby na chleb dla nich - każdy dostałby ledwie kęs!".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mu odpowiedział: ”Za dwieście denarów nie wystarczy dla nich chlebów, aby każdy otrzymał choć trochę”.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fortuna nie wystarczyłaby, aby każdy mógł dostać chociaż kawałek chleba—odrzekł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2024-05-19T15:31:36Z</dcterms:modified>
</cp:coreProperties>
</file>