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6"/>
        <w:gridCol w:w="4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weszli ― bracia Jego na ― święto, wtedy i On wszedł, nie otwarcie, ale jakby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wyszli bracia Jego wówczas i On poszedł na święto nie jawnie ale jak w ukryciu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Jego bracia udali się na święto, wówczas i On poszedł, nie jawnie, lecz jakby po kryjomu.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weszli* bracia jego na święto, wtedy i sam wszedł*, nie w sposób widoczny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ukryciu.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wyszli bracia Jego wówczas i On poszedł na święto nie jawnie ale jak w ukryciu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Jego bracia udali się na święto, wówczas On też poszedł, nie jawnie, ale jakby po kryjomu.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jego bracia poszli, wtedy i on poszedł na święto, nie jawnie, ale jakby potajemnie.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poszli bracia jego, tedy i on szedł na święto, nie jawnie, ale jakoby potajemnie.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poszli bracia jego, tedy i on poszedł na dzień święty, nie jawnie, ale jakoby potajemnie.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bracia Jego udali się na święto, wówczas poszedł i On, jednakże nie jawnie, lecz skrycie.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bracia jego poszli na święto, wtedy i On poszedł, nie jawnie, lecz jakby po kryjomu.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Jego bracia udali się na święto, wtedy i On się udał, jednak nie jawnie, lecz potajemnie.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bracia poszli na święto, poszedł na nie także i On; jednak nie jawnie, lecz potajemnie.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Jego uczniowie udali się na święta, wtedy i On się udał, niejawnie, lecz skrycie.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jednak, gdy jego bracia poszli na uroczystości świąteczne, wtedy i on sam poszedł, ale nie jawnie, lecz potajemnie.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Jego bracia poszli na święto, On także poszedł, lecz potajemnie, nie ujawniając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його брати пішли на свято, то й він пішов, але не явно, а наче потайки.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wstąpili na górę bracia jego do tego święta, wtedy i on wstąpił na górę, nie jawnie ale tak jak w ukrytem.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jego bracia poszli, wtedy i on wszedł na święto, nie jawnie, ale jakby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Jego bracia poszli już na święto, On też poszedł, tyle że nie jawnie, a skrycie.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jego bracia poszli na święto, wtedy on sam też się tam udał – nie jawnie, lecz jakby skrycie.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bracia udali się na święto, Jezus też tam przyszedł, ale nie jawnie.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2024-05-14T05:27:52Z</dcterms:modified>
</cp:coreProperties>
</file>