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― bracia Jego na ― święto, wtedy i On wszedł, nie otwarcie,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weszli* bracia jego na święto, wtedy i sam wszedł*, nie w sposób widoczny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2024-05-14T17:10:20Z</dcterms:modified>
</cp:coreProperties>
</file>