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0"/>
        <w:gridCol w:w="4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im Jezus i powiedział: ― Moje nauczanie nie jest Moje, ale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Moja nauka nie jest moja, lecz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Moja nauka nie jest moja, ale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Moja nauka nie jest moją nauką. Pochodzi ona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Moja nauka nie jest moją,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Nauka moja nie jestci moja, ale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rzekł: Nauka moja nie jest moja, ale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Jezus, mówiąc: Moja nauka nie jest moja,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odpowiedział im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Nauka moja nie jest moją,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Moja nauka nie pochodzi ode Mnie, ale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„Moja nauka nie jest moja, lecz pochodzi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więc wyjaśnił,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„Nauka moja nie jest moja,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Moja nauka nie jest moja, ale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Moja nauka nie jest moja,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Моя наука - не моя, але того, хто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więc im Iesus i rzekł: Ta moja własna nauka nie jest jakościowo moja własna, ale tego który posłał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rzekł: Moja nauka nie jest moja,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dał im więc odpowiedź: "Moja nauka nie jest moja własna, pochodzi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 kolei odpowiedział im i rzekł: ”To, czego nauczam, nie jest moje, lecz należy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nie głoszę własnej nauki, lecz słowo Boga, który Mnie posłał—odparł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2024-05-18T14:26:24Z</dcterms:modified>
</cp:coreProperties>
</file>