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64"/>
        <w:gridCol w:w="33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zaś blisko ― święto ― Judejczyków ― rozstawiania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zaś blisko święto judejskie Święto Namiotów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blisko było żydowskie Święto Namiotów.*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Było zaś blisko święto Judejczyków Namiotów rozbijania.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zaś blisko święto judejskie Święto Namiotów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chodzi o Święto Namiotów 32 r. po Chr. Jeśli tak, to między J 6 a J 7 minęło ok. pół roku; w tym czasie Jan nie odnotowuje żadnego wydarzenia. Święto Namiotów łączy się ze żniwami: &lt;x&gt;20 23:16&lt;/x&gt;; &lt;x&gt;30 23:33-36&lt;/x&gt;, 39-43; &lt;x&gt;50 16:13-15&lt;/x&gt;. Święto obchodzone było siedem dni, od 15 do 21 miesiąca Tiszri (wrzesień/październik). Uroczyste zgromadzenie odbywało się 22 dnia miesiąca Tiszri (&lt;x&gt;30 23:36&lt;/x&gt;); &lt;x&gt;500 7:2&lt;/x&gt;L. Być może udając się na to święto, Jezus opuszczał Galileę po raz ostatni.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23:34&lt;/x&gt;; &lt;x&gt;50 16:16&lt;/x&gt;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2024-05-17T17:43:53Z</dcterms:modified>
</cp:coreProperties>
</file>