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7"/>
        <w:gridCol w:w="3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2024-05-14T16:53:24Z</dcterms:modified>
</cp:coreProperties>
</file>