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4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nikogo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zobaczywszy,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oprócz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oskarżyciele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twoi?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wyprostował się i powiedział do niej: Kobieto, gdzie (oni)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Wyprostowawszy się zaś Jezus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gdzie są? Nikt cię (nie) zasądził?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2024-05-21T02:04:35Z</dcterms:modified>
</cp:coreProperties>
</file>