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potępiam: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A Jezus powiedział do niej: I ja ciebie nie potępiam.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niewiasta rzekła: Żaden, Panie!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potępiam; idźże,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rzekła: Żaden, Panie. A Jezus powiedział: I ja ciebie nie potępię. Idź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odrzekła: Nikt, Panie! Rzekł do niej Jezus: I Ja ciebie nie potępiam.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odpowiedziała: Nikt, Panie! Wtedy rzekł Jezus: I Ja cię nie potępiam: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Wówczas Jezus oznajmił: Ja również ciebie nie potępiam. Idź, i od tej chwili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„Nikt, Panie”. Wtedy jej oświadczył: „Ja też cię nie potępiam. Idź, lecz odtąd już nie grzesz”.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Odpowiedziała: „Żaden, Panie”.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 ja na ciebie wyroku nie wydaję. Idź, a odtąd już nie grzesz”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rzekła: Żaden, Panie.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osądzam; idźże, a 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Panie - odpowiedziała. Rzekł jej Jezus: - I Ja ciebie nie potępiam. Idź i odtąd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Вона відповіла: Ніхто, Господи. 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тебе також не засуджую. Іди й відтепер більше не гріши.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rzekła: Żaden, utwierdzający panie. Rzekł zaś Iesus: Ani ja cię nie z góry rozstrzygnąwszy skazuję. Wyprawiaj się od tego co teraz, już więcej nie chybiaj celu.]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powiedziała: Nikt, Panie. A Jezus jej powiedział: Ja także cię nie potępiam;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"Nikt, Panie". Jeszua rzekł: "Ani ja cię nie potępiam. Idź już i więcej nie grzesz".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”Nikt, panie”. Jezus powiedział: ”I ja cię nie potępiam. Idź; odtąd już nie trwaj w grzechu”.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—Nikt, Panie—odrzekła. —Ja też cię nie potępiam. Idź i już więcej nie grzesz.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2024-05-16T12:42:46Z</dcterms:modified>
</cp:coreProperties>
</file>