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1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mówić i sądzić, ale ― Posyłający Mnie prawdomówny jest, a Ja co usłyszałem u Niego, to mówię do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mówić i sądzić ale Ten który posłał Mnie prawdziwy jest a Ja co usłyszałem od Niego te mówię do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do powiedzenia i do sądzenia, lecz Ten, który Mnie posłał, jest prawdomówny,* a Ja to, co usłyszałem od Niego, mówię wobec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mam o was mówić i sądzić. Ale (ten). (który posłał) mnie, prawdomówny jest, i ja co usłyszałem od niego, to mówię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mówić i sądzić ale (Ten) który posłał Mnie prawdziwy jest a Ja co usłyszałem od Niego te mówię do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3:32&lt;/x&gt;; &lt;x&gt;500 12:49&lt;/x&gt;; &lt;x&gt;500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2024-05-15T18:27:45Z</dcterms:modified>
</cp:coreProperties>
</file>