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9"/>
        <w:gridCol w:w="4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Judejczycy do Niego: Pięćdziesiąt lat jeszcze nie masz, a Abrahama zobaczyłeś?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powiedzieli do Niego: Nie masz jeszcze pięćdziesięciu lat, a widziałeś Abrahama?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Judejczycy do niego: Pięćdziesięciu lat jeszcze nie masz, i Abrahama zobaczyłeś?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 do Niego pięćdziesięciu lat jeszcze nie masz i Abrahama widziałeś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2024-05-18T12:20:04Z</dcterms:modified>
</cp:coreProperties>
</file>