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wziąć dziedzictwo posługi tej i wysłannictwa od którego przekroczył Judasz żeby pójść ku miejscu własnemu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zajął miejsce w tej posłudze i apostolstwie,* od którego odwrócił się Judasz, aby pójść na swe własne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(żeby) wziął miejsce* służby tej i wysłannictwa, od którego odszedł na bok Judasz, (żeby) pójść ku miejscu własnemu".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wziąć dziedzictwo posługi tej i wysłannictwa od którego przekroczył Judasz (żeby) pójść ku miejscu własnemu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zastąpił Judasza w tej posłudze i apostolstwie, od którego on się odwrócił i odszedł na własne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zajął miejsce w tym posługiwaniu i apostolstwie, któremu sprzeniewierzył się Judasz, aby odejść na swoje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przyjął cząstkę usługiwania tego i apostolstwa, z którego wypadł Judasz, aby odszedł na miejsce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wziął miejsce usługowania tego i apostolstwa, z którego wypadł Judasz, aby odszedł na miejsce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zajął miejsce w tym posługiwaniu i w apostolstwie, któremu sprzeniewierzył się Judasz, aby pójść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zajął miejsce w tej służbie i w posłannictwie, któremu sprzeniewierzył się Judasz, aby pójść na miejsce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zajął miejsce w tym posługiwaniu i w apostolstwie, któremu sprzeniewierzył się Judasz, żeby pójść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zajmie miejsce Judasza, który porzucił apostolską służbę i odszedł na właściwe sobie miejsce”.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zajął miejsce w posługiwaniu i posłannictwie, któremu Judasz się sprzeniewierzył, by pójść na miejsce wybrane przez siebie”.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Judasz sprzeniewierzył się jej i odszedł tam, gdzie jego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wybrałeś na miejsce Judasza do służby i posłannictwa, któremu ten się sprzeniewierzył, odchodząc na właściwe sobie miejsceʼ.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служіння і апостольства, натомість Юди, який відпав, щоб піти на своє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wziął dział tej służby i apostolstwa, odkąd opuścił je Judas, by pójść ku swojemu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przejął dzieło i urząd wysłannika, który J'huda porzucił, by odejść na swoje miejsce".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tym usługiwaniu i apostolstwie zajął miejsce, z którego zszedł Judasz, aby pójść na swoje miejsce”.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tej apostolskiej służby, którą Judasz porzucił, poszedłszy własną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9:1-2&lt;/x&gt;; &lt;x&gt;550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"dziedzictwo".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2024-05-19T16:38:34Z</dcterms:modified>
</cp:coreProperties>
</file>