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2"/>
        <w:gridCol w:w="5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wziąć dziedzictwo posługi tej i wysłannictwa od którego przekroczył Judasz żeby pójść ku miejscu własnemu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zajął miejsce w tej posłudze i apostolstwie,* od którego odwrócił się Judasz, aby pójść na swe własne miejsce.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(żeby) wziął miejsce* służby tej i wysłannictwa, od którego odszedł na bok Judasz, (żeby) pójść ku miejscu własnemu".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wziąć dziedzictwo posługi tej i wysłannictwa od którego przekroczył Judasz (żeby) pójść ku miejscu własnemu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9:1-2&lt;/x&gt;; &lt;x&gt;550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"dziedzictwo".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2024-05-19T13:45:02Z</dcterms:modified>
</cp:coreProperties>
</file>