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tym z pogan nawracającym się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uważam, że nie należy czynić trudności* tym spośród narodów, którzy nawracają się do Boga,**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sądzę, aby nie stawiać przeszkód (tym) z pogan zwracającym się do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sądzę nie stawiać przeszkód (tym) z pogan nawracającym się do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2024-05-20T03:11:15Z</dcterms:modified>
</cp:coreProperties>
</file>