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stał się więc rozruch i spór nie mały Pawła i Barnaby względem nich wskazali wchodzić Paweł i Barnaba i jacyś inni z nimi do wysłanników i starszych do Jeruzalem co do sporu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powstał zatarg i spór niemały między Pawłem i Barnabą a nimi, postanowiono, że Paweł i Barnaba oraz kilku innych spośród nich uda się w sprawie tego sporu do apostołów i prezbiterów* do Jerozolimy.**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(Kiedy stała się) zaś zwada i poszukiwanie nie małe Pawłowi i Barnabie* względem nich, zadecydowali, (aby) wchodzić** Paweł i Barnaba, i niektórzy inni*** z nich do wysłanników i starszych w Jeruzalem co do szukania tego.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stał się więc rozruch i spór nie mały Pawła i Barnaby względem nich wskazali wchodzić Paweł i Barnaba i jacyś inni z nimi do wysłanników i starszych do Jeruzalem co do sporu 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15:4&lt;/x&gt;; &lt;x&gt;510 16:4&lt;/x&gt;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Miało to miejsce ok. 50 r. po Chr. Korneliusz i jego bliscy zostali ochrzczeni 10 lat wcześniej (&lt;x&gt;510 10:1-11:18&lt;/x&gt;). Szersze omówienie tematu tego soboru w &lt;x&gt;510 15:2&lt;/x&gt;L.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2:1&lt;/x&gt;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"Kiedy Paweł i Barnaba mieli zwadę".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iść w górę do Jerozolimy.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"aby weszli Paweł i Barnaba, i niektórzy inni".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2024-05-20T10:01:48Z</dcterms:modified>
</cp:coreProperties>
</file>